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34" w:rsidRPr="002A3092" w:rsidRDefault="0034492F" w:rsidP="002F432B">
      <w:pPr>
        <w:framePr w:w="4536" w:h="1701" w:hSpace="142" w:wrap="around" w:vAnchor="page" w:hAnchor="page" w:x="1419" w:y="2836"/>
        <w:spacing w:after="120"/>
        <w:rPr>
          <w:sz w:val="16"/>
        </w:rPr>
      </w:pPr>
      <w:r>
        <w:rPr>
          <w:sz w:val="16"/>
        </w:rPr>
        <w:t xml:space="preserve">Fritz </w:t>
      </w:r>
      <w:proofErr w:type="spellStart"/>
      <w:r>
        <w:rPr>
          <w:sz w:val="16"/>
        </w:rPr>
        <w:t>Pumpelhuber</w:t>
      </w:r>
      <w:proofErr w:type="spellEnd"/>
      <w:r>
        <w:rPr>
          <w:sz w:val="16"/>
        </w:rPr>
        <w:t xml:space="preserve"> · Köpenicker Str. 77 · 12345 Berlin</w:t>
      </w:r>
    </w:p>
    <w:p w:rsidR="00261E4A" w:rsidRDefault="00FE649F" w:rsidP="002F432B">
      <w:pPr>
        <w:framePr w:w="4536" w:h="1701" w:hSpace="142" w:wrap="around" w:vAnchor="page" w:hAnchor="page" w:x="1419" w:y="2836"/>
      </w:pPr>
      <w:r w:rsidRPr="00FE649F">
        <w:t>Gegenbauer</w:t>
      </w:r>
      <w:r w:rsidR="00261E4A">
        <w:t xml:space="preserve"> </w:t>
      </w:r>
      <w:r w:rsidRPr="00FE649F">
        <w:t xml:space="preserve">Sicherheitsdienste GmbH </w:t>
      </w:r>
    </w:p>
    <w:p w:rsidR="00FE649F" w:rsidRDefault="00FE649F" w:rsidP="002F432B">
      <w:pPr>
        <w:framePr w:w="4536" w:h="1701" w:hSpace="142" w:wrap="around" w:vAnchor="page" w:hAnchor="page" w:x="1419" w:y="2836"/>
      </w:pPr>
      <w:r>
        <w:t>Herr Meier</w:t>
      </w:r>
    </w:p>
    <w:p w:rsidR="002A3092" w:rsidRDefault="00FE649F" w:rsidP="002F432B">
      <w:pPr>
        <w:framePr w:w="4536" w:h="1701" w:hSpace="142" w:wrap="around" w:vAnchor="page" w:hAnchor="page" w:x="1419" w:y="2836"/>
      </w:pPr>
      <w:proofErr w:type="spellStart"/>
      <w:r>
        <w:t>Storkower</w:t>
      </w:r>
      <w:proofErr w:type="spellEnd"/>
      <w:r>
        <w:t xml:space="preserve"> Str. </w:t>
      </w:r>
      <w:r w:rsidR="0034492F">
        <w:t>77</w:t>
      </w:r>
    </w:p>
    <w:p w:rsidR="002A3092" w:rsidRDefault="00FE649F" w:rsidP="002F432B">
      <w:pPr>
        <w:framePr w:w="4536" w:h="1701" w:hSpace="142" w:wrap="around" w:vAnchor="page" w:hAnchor="page" w:x="1419" w:y="2836"/>
      </w:pPr>
      <w:r w:rsidRPr="00FE649F">
        <w:t>10369 Berlin</w:t>
      </w:r>
    </w:p>
    <w:p w:rsidR="00B8197C" w:rsidRDefault="00B8197C"/>
    <w:p w:rsidR="00767CA6" w:rsidRDefault="00767CA6"/>
    <w:p w:rsidR="00084D7A" w:rsidRPr="00767CA6" w:rsidRDefault="00084D7A">
      <w:pPr>
        <w:rPr>
          <w:sz w:val="20"/>
        </w:rPr>
      </w:pPr>
    </w:p>
    <w:p w:rsidR="00084D7A" w:rsidRDefault="00084D7A"/>
    <w:p w:rsidR="00084D7A" w:rsidRDefault="00084D7A"/>
    <w:p w:rsidR="00084D7A" w:rsidRDefault="00084D7A"/>
    <w:p w:rsidR="00084D7A" w:rsidRDefault="00084D7A"/>
    <w:p w:rsidR="00084D7A" w:rsidRDefault="0034492F" w:rsidP="0034492F">
      <w:pPr>
        <w:jc w:val="right"/>
      </w:pPr>
      <w:r>
        <w:fldChar w:fldCharType="begin"/>
      </w:r>
      <w:r>
        <w:instrText xml:space="preserve"> TIME \@ "dd.MM.yyyy" </w:instrText>
      </w:r>
      <w:r>
        <w:fldChar w:fldCharType="separate"/>
      </w:r>
      <w:r w:rsidR="002F432B">
        <w:rPr>
          <w:noProof/>
        </w:rPr>
        <w:t>26.07.2017</w:t>
      </w:r>
      <w:r>
        <w:rPr>
          <w:noProof/>
        </w:rPr>
        <w:fldChar w:fldCharType="end"/>
      </w:r>
    </w:p>
    <w:p w:rsidR="00084D7A" w:rsidRDefault="00084D7A"/>
    <w:p w:rsidR="00A9565B" w:rsidRDefault="00A9565B"/>
    <w:p w:rsidR="00007A4F" w:rsidRDefault="00007A4F"/>
    <w:p w:rsidR="00084D7A" w:rsidRDefault="00A9565B" w:rsidP="00A9565B">
      <w:pPr>
        <w:tabs>
          <w:tab w:val="right" w:pos="9072"/>
        </w:tabs>
      </w:pPr>
      <w:r>
        <w:t>Bewerbung</w:t>
      </w:r>
      <w:r w:rsidR="0034492F">
        <w:t xml:space="preserve"> als Hustensaftverkäufer-Helfer</w:t>
      </w:r>
    </w:p>
    <w:p w:rsidR="00A9565B" w:rsidRDefault="00A9565B" w:rsidP="00A9565B">
      <w:pPr>
        <w:tabs>
          <w:tab w:val="right" w:pos="9072"/>
        </w:tabs>
      </w:pPr>
    </w:p>
    <w:p w:rsidR="00A9565B" w:rsidRDefault="00A9565B" w:rsidP="00A9565B">
      <w:pPr>
        <w:tabs>
          <w:tab w:val="right" w:pos="9072"/>
        </w:tabs>
      </w:pPr>
      <w:bookmarkStart w:id="0" w:name="_GoBack"/>
    </w:p>
    <w:bookmarkEnd w:id="0"/>
    <w:p w:rsidR="00A9565B" w:rsidRDefault="00A9565B" w:rsidP="00A9565B">
      <w:pPr>
        <w:tabs>
          <w:tab w:val="right" w:pos="9072"/>
        </w:tabs>
      </w:pPr>
      <w:r>
        <w:t>Sehr geehrter Herr Meier,</w:t>
      </w:r>
    </w:p>
    <w:sectPr w:rsidR="00A9565B" w:rsidSect="00C9682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5B" w:rsidRDefault="00A9565B" w:rsidP="00F956DD">
      <w:pPr>
        <w:spacing w:line="240" w:lineRule="auto"/>
      </w:pPr>
      <w:r>
        <w:separator/>
      </w:r>
    </w:p>
  </w:endnote>
  <w:endnote w:type="continuationSeparator" w:id="0">
    <w:p w:rsidR="00A9565B" w:rsidRDefault="00A9565B" w:rsidP="00F95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5B" w:rsidRDefault="00A9565B" w:rsidP="00F956DD">
      <w:pPr>
        <w:spacing w:line="240" w:lineRule="auto"/>
      </w:pPr>
      <w:r>
        <w:separator/>
      </w:r>
    </w:p>
  </w:footnote>
  <w:footnote w:type="continuationSeparator" w:id="0">
    <w:p w:rsidR="00A9565B" w:rsidRDefault="00A9565B" w:rsidP="00F95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5B" w:rsidRPr="00767CA6" w:rsidRDefault="0034492F" w:rsidP="00767CA6">
    <w:pPr>
      <w:pStyle w:val="Kopfzeile"/>
      <w:pBdr>
        <w:bottom w:val="single" w:sz="24" w:space="1" w:color="4F81BD" w:themeColor="accent1"/>
      </w:pBdr>
      <w:spacing w:after="120" w:line="276" w:lineRule="auto"/>
      <w:jc w:val="right"/>
      <w:rPr>
        <w:rFonts w:eastAsia="Gungsuh"/>
        <w:color w:val="1F497D" w:themeColor="text2"/>
        <w:sz w:val="28"/>
      </w:rPr>
    </w:pPr>
    <w:r w:rsidRPr="00767CA6">
      <w:rPr>
        <w:rFonts w:eastAsia="Gungsuh"/>
        <w:color w:val="1F497D" w:themeColor="text2"/>
        <w:sz w:val="28"/>
      </w:rPr>
      <w:t xml:space="preserve">Fritz </w:t>
    </w:r>
    <w:proofErr w:type="spellStart"/>
    <w:r w:rsidRPr="00767CA6">
      <w:rPr>
        <w:rFonts w:eastAsia="Gungsuh"/>
        <w:color w:val="1F497D" w:themeColor="text2"/>
        <w:sz w:val="28"/>
      </w:rPr>
      <w:t>Pumpelhuber</w:t>
    </w:r>
    <w:proofErr w:type="spellEnd"/>
  </w:p>
  <w:p w:rsidR="00767CA6" w:rsidRDefault="0034492F" w:rsidP="00767CA6">
    <w:pPr>
      <w:pStyle w:val="Kopfzeile"/>
      <w:pBdr>
        <w:bottom w:val="single" w:sz="24" w:space="1" w:color="4F81BD" w:themeColor="accent1"/>
      </w:pBdr>
      <w:spacing w:line="276" w:lineRule="auto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0992D9" wp14:editId="3553672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2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VpHgIAADo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">
              <w10:wrap anchorx="page" anchory="page"/>
            </v:shape>
          </w:pict>
        </mc:Fallback>
      </mc:AlternateContent>
    </w:r>
    <w:r w:rsidR="00A9565B">
      <w:t xml:space="preserve">Köpenicker Str. </w:t>
    </w:r>
    <w:r>
      <w:t>77</w:t>
    </w:r>
    <w:r w:rsidR="00767CA6">
      <w:t xml:space="preserve"> · </w:t>
    </w:r>
    <w:r w:rsidR="00A9565B">
      <w:t>1</w:t>
    </w:r>
    <w:r>
      <w:t>2345</w:t>
    </w:r>
    <w:r w:rsidR="00A9565B">
      <w:t xml:space="preserve"> </w:t>
    </w:r>
    <w:r>
      <w:t>Berlin</w:t>
    </w:r>
  </w:p>
  <w:p w:rsidR="00A9565B" w:rsidRDefault="00A9565B" w:rsidP="00767CA6">
    <w:pPr>
      <w:pStyle w:val="Kopfzeile"/>
      <w:pBdr>
        <w:bottom w:val="single" w:sz="24" w:space="1" w:color="4F81BD" w:themeColor="accent1"/>
      </w:pBdr>
      <w:spacing w:line="276" w:lineRule="auto"/>
      <w:jc w:val="right"/>
    </w:pPr>
    <w:r>
      <w:t xml:space="preserve">Tel.: +49 </w:t>
    </w:r>
    <w:r w:rsidR="0034492F">
      <w:t>30 9876543</w:t>
    </w:r>
    <w:r w:rsidR="00767CA6">
      <w:t xml:space="preserve"> · </w:t>
    </w:r>
    <w:r>
      <w:t>info@</w:t>
    </w:r>
    <w:r w:rsidR="0034492F">
      <w:t>pumpelhuber</w:t>
    </w:r>
    <w:r>
      <w:t>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 [1629]"/>
    </o:shapedefaults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A7"/>
    <w:rsid w:val="00007A4F"/>
    <w:rsid w:val="000416BD"/>
    <w:rsid w:val="000774C6"/>
    <w:rsid w:val="00084D7A"/>
    <w:rsid w:val="00261E4A"/>
    <w:rsid w:val="002A3092"/>
    <w:rsid w:val="002F432B"/>
    <w:rsid w:val="0034492F"/>
    <w:rsid w:val="0047348A"/>
    <w:rsid w:val="00754D34"/>
    <w:rsid w:val="00767CA6"/>
    <w:rsid w:val="007A1D93"/>
    <w:rsid w:val="007A36A7"/>
    <w:rsid w:val="0088523F"/>
    <w:rsid w:val="009C6021"/>
    <w:rsid w:val="00A9565B"/>
    <w:rsid w:val="00B8197C"/>
    <w:rsid w:val="00C07D44"/>
    <w:rsid w:val="00C96825"/>
    <w:rsid w:val="00CF1260"/>
    <w:rsid w:val="00D92F20"/>
    <w:rsid w:val="00E51793"/>
    <w:rsid w:val="00E6574B"/>
    <w:rsid w:val="00F956DD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6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6DD"/>
  </w:style>
  <w:style w:type="paragraph" w:styleId="Fuzeile">
    <w:name w:val="footer"/>
    <w:basedOn w:val="Standard"/>
    <w:link w:val="FuzeileZchn"/>
    <w:uiPriority w:val="99"/>
    <w:unhideWhenUsed/>
    <w:rsid w:val="00F956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6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6DD"/>
  </w:style>
  <w:style w:type="paragraph" w:styleId="Fuzeile">
    <w:name w:val="footer"/>
    <w:basedOn w:val="Standard"/>
    <w:link w:val="FuzeileZchn"/>
    <w:uiPriority w:val="99"/>
    <w:unhideWhenUsed/>
    <w:rsid w:val="00F956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Rabe</dc:creator>
  <cp:lastModifiedBy>Ralf Rabe</cp:lastModifiedBy>
  <cp:revision>2</cp:revision>
  <cp:lastPrinted>2017-07-20T10:37:00Z</cp:lastPrinted>
  <dcterms:created xsi:type="dcterms:W3CDTF">2017-07-26T09:01:00Z</dcterms:created>
  <dcterms:modified xsi:type="dcterms:W3CDTF">2017-07-26T09:01:00Z</dcterms:modified>
</cp:coreProperties>
</file>